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C7" w:rsidRDefault="00B26662" w:rsidP="008A27C7">
      <w:pPr>
        <w:pStyle w:val="a3"/>
        <w:numPr>
          <w:ilvl w:val="0"/>
          <w:numId w:val="1"/>
        </w:numPr>
      </w:pPr>
      <w:r>
        <w:t xml:space="preserve">Направление вашей </w:t>
      </w:r>
      <w:proofErr w:type="gramStart"/>
      <w:r>
        <w:t>клиники  (</w:t>
      </w:r>
      <w:proofErr w:type="gramEnd"/>
      <w:r>
        <w:t>выбор одного варианта)</w:t>
      </w:r>
    </w:p>
    <w:p w:rsidR="008A27C7" w:rsidRDefault="008A27C7" w:rsidP="008A27C7">
      <w:pPr>
        <w:pStyle w:val="a3"/>
        <w:numPr>
          <w:ilvl w:val="0"/>
          <w:numId w:val="6"/>
        </w:numPr>
        <w:ind w:left="1134"/>
      </w:pPr>
      <w:r>
        <w:t>Локальные и/или сетевые клиники</w:t>
      </w:r>
    </w:p>
    <w:p w:rsidR="008A27C7" w:rsidRDefault="008A27C7" w:rsidP="008A27C7">
      <w:pPr>
        <w:pStyle w:val="a3"/>
        <w:numPr>
          <w:ilvl w:val="0"/>
          <w:numId w:val="6"/>
        </w:numPr>
        <w:ind w:left="1134"/>
      </w:pPr>
      <w:r>
        <w:t>Многопрофильный медицинский центр</w:t>
      </w:r>
    </w:p>
    <w:p w:rsidR="008A27C7" w:rsidRDefault="008A27C7" w:rsidP="008A27C7">
      <w:pPr>
        <w:pStyle w:val="a3"/>
        <w:numPr>
          <w:ilvl w:val="0"/>
          <w:numId w:val="6"/>
        </w:numPr>
        <w:ind w:left="1134"/>
      </w:pPr>
      <w:r>
        <w:t>Стоматологическая клиника</w:t>
      </w:r>
    </w:p>
    <w:p w:rsidR="008A27C7" w:rsidRDefault="008A27C7" w:rsidP="008A27C7">
      <w:pPr>
        <w:pStyle w:val="a3"/>
        <w:numPr>
          <w:ilvl w:val="0"/>
          <w:numId w:val="6"/>
        </w:numPr>
        <w:ind w:left="1134"/>
      </w:pPr>
      <w:r>
        <w:t>Косметологическая клиника</w:t>
      </w:r>
    </w:p>
    <w:p w:rsidR="008A27C7" w:rsidRDefault="008A27C7" w:rsidP="008A27C7">
      <w:pPr>
        <w:pStyle w:val="a3"/>
        <w:numPr>
          <w:ilvl w:val="0"/>
          <w:numId w:val="6"/>
        </w:numPr>
        <w:ind w:left="1134"/>
      </w:pPr>
      <w:r>
        <w:t>Клиника эстетической медицины</w:t>
      </w:r>
    </w:p>
    <w:p w:rsidR="008A27C7" w:rsidRDefault="008A27C7" w:rsidP="008A27C7">
      <w:pPr>
        <w:pStyle w:val="a3"/>
        <w:numPr>
          <w:ilvl w:val="0"/>
          <w:numId w:val="6"/>
        </w:numPr>
        <w:ind w:left="1134"/>
      </w:pPr>
      <w:r>
        <w:t>Клиника пластической хирургии</w:t>
      </w:r>
    </w:p>
    <w:p w:rsidR="008A27C7" w:rsidRDefault="008A27C7" w:rsidP="008A27C7">
      <w:pPr>
        <w:pStyle w:val="a3"/>
        <w:numPr>
          <w:ilvl w:val="0"/>
          <w:numId w:val="6"/>
        </w:numPr>
        <w:ind w:left="1134"/>
      </w:pPr>
      <w:r>
        <w:t>Другое (указать)</w:t>
      </w:r>
    </w:p>
    <w:p w:rsidR="008A27C7" w:rsidRDefault="008A27C7" w:rsidP="008A27C7">
      <w:pPr>
        <w:pStyle w:val="a3"/>
        <w:numPr>
          <w:ilvl w:val="0"/>
          <w:numId w:val="1"/>
        </w:numPr>
      </w:pPr>
      <w:r>
        <w:t>Сколько врачей работает в вашей клинике</w:t>
      </w:r>
      <w:r w:rsidR="00B26662">
        <w:t xml:space="preserve"> (выбор одного вариант)</w:t>
      </w:r>
    </w:p>
    <w:p w:rsidR="008A27C7" w:rsidRDefault="008A27C7" w:rsidP="008A27C7">
      <w:pPr>
        <w:pStyle w:val="a3"/>
        <w:numPr>
          <w:ilvl w:val="0"/>
          <w:numId w:val="10"/>
        </w:numPr>
        <w:ind w:left="1134"/>
      </w:pPr>
      <w:r>
        <w:t xml:space="preserve">До </w:t>
      </w:r>
      <w:r w:rsidR="004E2730">
        <w:t>10</w:t>
      </w:r>
      <w:r>
        <w:t xml:space="preserve"> врачей</w:t>
      </w:r>
    </w:p>
    <w:p w:rsidR="008A27C7" w:rsidRDefault="008A27C7" w:rsidP="008A27C7">
      <w:pPr>
        <w:pStyle w:val="a3"/>
        <w:numPr>
          <w:ilvl w:val="0"/>
          <w:numId w:val="10"/>
        </w:numPr>
        <w:ind w:left="1134"/>
      </w:pPr>
      <w:r>
        <w:t xml:space="preserve">От </w:t>
      </w:r>
      <w:r w:rsidR="004E2730">
        <w:t>11</w:t>
      </w:r>
      <w:r>
        <w:t xml:space="preserve"> до </w:t>
      </w:r>
      <w:r w:rsidR="004E2730">
        <w:t>15</w:t>
      </w:r>
      <w:r>
        <w:t xml:space="preserve"> врачей</w:t>
      </w:r>
    </w:p>
    <w:p w:rsidR="004E2730" w:rsidRDefault="004E2730" w:rsidP="008A27C7">
      <w:pPr>
        <w:pStyle w:val="a3"/>
        <w:numPr>
          <w:ilvl w:val="0"/>
          <w:numId w:val="10"/>
        </w:numPr>
        <w:ind w:left="1134"/>
      </w:pPr>
      <w:r>
        <w:t>От 16 до 50 врачей</w:t>
      </w:r>
      <w:bookmarkStart w:id="0" w:name="_GoBack"/>
      <w:bookmarkEnd w:id="0"/>
    </w:p>
    <w:p w:rsidR="008A27C7" w:rsidRDefault="008A27C7" w:rsidP="008A27C7">
      <w:pPr>
        <w:pStyle w:val="a3"/>
        <w:numPr>
          <w:ilvl w:val="0"/>
          <w:numId w:val="10"/>
        </w:numPr>
        <w:ind w:left="1134"/>
      </w:pPr>
      <w:r>
        <w:t>Более 51 врача</w:t>
      </w:r>
    </w:p>
    <w:p w:rsidR="008A27C7" w:rsidRDefault="008A27C7" w:rsidP="008A27C7">
      <w:pPr>
        <w:pStyle w:val="a3"/>
        <w:numPr>
          <w:ilvl w:val="0"/>
          <w:numId w:val="10"/>
        </w:numPr>
        <w:ind w:left="1134"/>
      </w:pPr>
      <w:r>
        <w:t>Я работаю один/одна</w:t>
      </w:r>
    </w:p>
    <w:p w:rsidR="008A27C7" w:rsidRDefault="008A27C7" w:rsidP="008A27C7">
      <w:pPr>
        <w:pStyle w:val="a3"/>
        <w:numPr>
          <w:ilvl w:val="0"/>
          <w:numId w:val="1"/>
        </w:numPr>
      </w:pPr>
      <w:r>
        <w:t>Целевой сегмент вашей клиники</w:t>
      </w:r>
      <w:r w:rsidR="00B26662">
        <w:t xml:space="preserve"> (выбор одного варианта)</w:t>
      </w:r>
    </w:p>
    <w:p w:rsidR="008A27C7" w:rsidRDefault="008A27C7" w:rsidP="008A27C7">
      <w:pPr>
        <w:pStyle w:val="a3"/>
        <w:numPr>
          <w:ilvl w:val="0"/>
          <w:numId w:val="12"/>
        </w:numPr>
        <w:ind w:left="1134"/>
      </w:pPr>
      <w:r>
        <w:t>Пациенты с низким доходом</w:t>
      </w:r>
    </w:p>
    <w:p w:rsidR="008A27C7" w:rsidRDefault="008A27C7" w:rsidP="008A27C7">
      <w:pPr>
        <w:pStyle w:val="a3"/>
        <w:numPr>
          <w:ilvl w:val="0"/>
          <w:numId w:val="12"/>
        </w:numPr>
        <w:ind w:left="1134"/>
      </w:pPr>
      <w:r>
        <w:t>Пациенты со средним доходом</w:t>
      </w:r>
    </w:p>
    <w:p w:rsidR="008A27C7" w:rsidRDefault="008A27C7" w:rsidP="008A27C7">
      <w:pPr>
        <w:pStyle w:val="a3"/>
        <w:numPr>
          <w:ilvl w:val="0"/>
          <w:numId w:val="12"/>
        </w:numPr>
        <w:ind w:left="1134"/>
      </w:pPr>
      <w:r>
        <w:t>Пациенты с высоким доходом</w:t>
      </w:r>
    </w:p>
    <w:p w:rsidR="008A27C7" w:rsidRDefault="008A27C7" w:rsidP="008A27C7">
      <w:pPr>
        <w:pStyle w:val="a3"/>
        <w:numPr>
          <w:ilvl w:val="0"/>
          <w:numId w:val="1"/>
        </w:numPr>
      </w:pPr>
      <w:r w:rsidRPr="00D75ACD">
        <w:t>Является ли цена ключевым фактором при выборе Ваших услуг пациентом?</w:t>
      </w:r>
      <w:r w:rsidR="00B26662">
        <w:t xml:space="preserve"> (выбор одного варианта)</w:t>
      </w:r>
    </w:p>
    <w:p w:rsidR="008A27C7" w:rsidRDefault="008A27C7" w:rsidP="008A27C7">
      <w:pPr>
        <w:pStyle w:val="a3"/>
        <w:numPr>
          <w:ilvl w:val="0"/>
          <w:numId w:val="9"/>
        </w:numPr>
        <w:ind w:left="1134"/>
      </w:pPr>
      <w:r>
        <w:t>Да</w:t>
      </w:r>
    </w:p>
    <w:p w:rsidR="008A27C7" w:rsidRDefault="008A27C7" w:rsidP="008A27C7">
      <w:pPr>
        <w:pStyle w:val="a3"/>
        <w:numPr>
          <w:ilvl w:val="0"/>
          <w:numId w:val="9"/>
        </w:numPr>
        <w:ind w:left="1134"/>
      </w:pPr>
      <w:r>
        <w:t>Нет</w:t>
      </w:r>
    </w:p>
    <w:p w:rsidR="008A27C7" w:rsidRDefault="008A27C7" w:rsidP="008A27C7">
      <w:pPr>
        <w:pStyle w:val="a3"/>
        <w:numPr>
          <w:ilvl w:val="0"/>
          <w:numId w:val="1"/>
        </w:numPr>
      </w:pPr>
      <w:r>
        <w:t>У вас много конкурентов?</w:t>
      </w:r>
      <w:r w:rsidR="00B26662">
        <w:t xml:space="preserve"> (выбор одного варианта)</w:t>
      </w:r>
    </w:p>
    <w:p w:rsidR="008A27C7" w:rsidRDefault="008A27C7" w:rsidP="008A27C7">
      <w:pPr>
        <w:pStyle w:val="a3"/>
        <w:numPr>
          <w:ilvl w:val="0"/>
          <w:numId w:val="8"/>
        </w:numPr>
        <w:ind w:left="1134"/>
      </w:pPr>
      <w:r>
        <w:t>Да, много</w:t>
      </w:r>
    </w:p>
    <w:p w:rsidR="008A27C7" w:rsidRDefault="008A27C7" w:rsidP="008A27C7">
      <w:pPr>
        <w:pStyle w:val="a3"/>
        <w:numPr>
          <w:ilvl w:val="0"/>
          <w:numId w:val="8"/>
        </w:numPr>
        <w:ind w:left="1134"/>
      </w:pPr>
      <w:r>
        <w:t>Мало, мы одни из лучших в нише</w:t>
      </w:r>
    </w:p>
    <w:p w:rsidR="008A27C7" w:rsidRDefault="008A27C7" w:rsidP="008A27C7">
      <w:pPr>
        <w:pStyle w:val="a3"/>
        <w:numPr>
          <w:ilvl w:val="0"/>
          <w:numId w:val="8"/>
        </w:numPr>
        <w:ind w:left="1134"/>
      </w:pPr>
      <w:r>
        <w:t>Конкурентов нет</w:t>
      </w:r>
    </w:p>
    <w:p w:rsidR="008A27C7" w:rsidRDefault="008A27C7" w:rsidP="008A27C7">
      <w:pPr>
        <w:pStyle w:val="a3"/>
        <w:numPr>
          <w:ilvl w:val="0"/>
          <w:numId w:val="1"/>
        </w:numPr>
      </w:pPr>
      <w:r>
        <w:t>Цель проекта</w:t>
      </w:r>
      <w:r w:rsidR="00B26662">
        <w:t xml:space="preserve"> (несколько вариантов)</w:t>
      </w:r>
    </w:p>
    <w:p w:rsidR="008A27C7" w:rsidRDefault="008A27C7" w:rsidP="008A27C7">
      <w:pPr>
        <w:pStyle w:val="a3"/>
        <w:numPr>
          <w:ilvl w:val="0"/>
          <w:numId w:val="11"/>
        </w:numPr>
        <w:ind w:left="1134"/>
      </w:pPr>
      <w:r>
        <w:t>Удержание клиента</w:t>
      </w:r>
    </w:p>
    <w:p w:rsidR="008A27C7" w:rsidRDefault="008A27C7" w:rsidP="008A27C7">
      <w:pPr>
        <w:pStyle w:val="a3"/>
        <w:numPr>
          <w:ilvl w:val="0"/>
          <w:numId w:val="11"/>
        </w:numPr>
        <w:ind w:left="1134"/>
      </w:pPr>
      <w:r>
        <w:t>Увеличение средней стоимости чека</w:t>
      </w:r>
    </w:p>
    <w:p w:rsidR="008A27C7" w:rsidRDefault="008A27C7" w:rsidP="008A27C7">
      <w:pPr>
        <w:pStyle w:val="a3"/>
        <w:numPr>
          <w:ilvl w:val="0"/>
          <w:numId w:val="11"/>
        </w:numPr>
        <w:ind w:left="1134"/>
      </w:pPr>
      <w:r>
        <w:t>Повышение узнаваемости бренда</w:t>
      </w:r>
    </w:p>
    <w:p w:rsidR="008A27C7" w:rsidRDefault="008A27C7" w:rsidP="008A27C7">
      <w:pPr>
        <w:pStyle w:val="a3"/>
        <w:numPr>
          <w:ilvl w:val="0"/>
          <w:numId w:val="11"/>
        </w:numPr>
        <w:ind w:left="1134"/>
      </w:pPr>
      <w:r>
        <w:t>Повышение вовлеченности клиента</w:t>
      </w:r>
    </w:p>
    <w:p w:rsidR="008A27C7" w:rsidRDefault="008A27C7" w:rsidP="008A27C7">
      <w:pPr>
        <w:pStyle w:val="a3"/>
        <w:numPr>
          <w:ilvl w:val="0"/>
          <w:numId w:val="11"/>
        </w:numPr>
        <w:ind w:left="1134"/>
      </w:pPr>
      <w:r>
        <w:t>Увеличение числа конверсий</w:t>
      </w:r>
    </w:p>
    <w:p w:rsidR="008A27C7" w:rsidRPr="009021E6" w:rsidRDefault="008A27C7" w:rsidP="008A27C7">
      <w:pPr>
        <w:pStyle w:val="a3"/>
        <w:numPr>
          <w:ilvl w:val="0"/>
          <w:numId w:val="11"/>
        </w:numPr>
        <w:ind w:left="1134"/>
      </w:pPr>
      <w:r>
        <w:t>Формирование спроса на новый продукт</w:t>
      </w:r>
    </w:p>
    <w:p w:rsidR="008A27C7" w:rsidRDefault="00B26662" w:rsidP="008A27C7">
      <w:pPr>
        <w:pStyle w:val="a3"/>
        <w:numPr>
          <w:ilvl w:val="0"/>
          <w:numId w:val="1"/>
        </w:numPr>
      </w:pPr>
      <w:r>
        <w:t>Площадки продвижения (несколько вариантов)</w:t>
      </w:r>
    </w:p>
    <w:p w:rsidR="008A27C7" w:rsidRDefault="008A27C7" w:rsidP="008A27C7">
      <w:pPr>
        <w:pStyle w:val="a3"/>
        <w:numPr>
          <w:ilvl w:val="0"/>
          <w:numId w:val="5"/>
        </w:numPr>
        <w:ind w:left="1134"/>
        <w:rPr>
          <w:lang w:val="en-US"/>
        </w:rPr>
      </w:pPr>
      <w:r>
        <w:rPr>
          <w:lang w:val="en-US"/>
        </w:rPr>
        <w:t>Instagram</w:t>
      </w:r>
    </w:p>
    <w:p w:rsidR="008A27C7" w:rsidRDefault="008A27C7" w:rsidP="008A27C7">
      <w:pPr>
        <w:pStyle w:val="a3"/>
        <w:numPr>
          <w:ilvl w:val="0"/>
          <w:numId w:val="5"/>
        </w:numPr>
        <w:ind w:left="1134"/>
        <w:rPr>
          <w:lang w:val="en-US"/>
        </w:rPr>
      </w:pPr>
      <w:r>
        <w:rPr>
          <w:lang w:val="en-US"/>
        </w:rPr>
        <w:t>VK</w:t>
      </w:r>
    </w:p>
    <w:p w:rsidR="008A27C7" w:rsidRDefault="008A27C7" w:rsidP="008A27C7">
      <w:pPr>
        <w:pStyle w:val="a3"/>
        <w:numPr>
          <w:ilvl w:val="0"/>
          <w:numId w:val="5"/>
        </w:numPr>
        <w:ind w:left="1134"/>
      </w:pPr>
      <w:r>
        <w:t>Одноклассники</w:t>
      </w:r>
    </w:p>
    <w:p w:rsidR="008A27C7" w:rsidRDefault="008A27C7" w:rsidP="008A27C7">
      <w:pPr>
        <w:pStyle w:val="a3"/>
        <w:numPr>
          <w:ilvl w:val="0"/>
          <w:numId w:val="5"/>
        </w:numPr>
        <w:ind w:left="1134" w:hanging="337"/>
      </w:pPr>
      <w:proofErr w:type="spellStart"/>
      <w:r>
        <w:t>Яндекс.Директ</w:t>
      </w:r>
      <w:proofErr w:type="spellEnd"/>
    </w:p>
    <w:p w:rsidR="008A27C7" w:rsidRDefault="008A27C7" w:rsidP="008A27C7">
      <w:pPr>
        <w:pStyle w:val="a3"/>
        <w:numPr>
          <w:ilvl w:val="0"/>
          <w:numId w:val="5"/>
        </w:numPr>
        <w:ind w:left="1134" w:hanging="337"/>
      </w:pPr>
      <w:r>
        <w:rPr>
          <w:lang w:val="en-US"/>
        </w:rPr>
        <w:t xml:space="preserve">Google </w:t>
      </w:r>
      <w:r>
        <w:t>Реклама</w:t>
      </w:r>
    </w:p>
    <w:p w:rsidR="00191F1E" w:rsidRDefault="00A61FEE" w:rsidP="00191F1E">
      <w:pPr>
        <w:pStyle w:val="a3"/>
        <w:numPr>
          <w:ilvl w:val="0"/>
          <w:numId w:val="1"/>
        </w:numPr>
      </w:pPr>
      <w:r>
        <w:t>Кто отвечает за развитие вашего мед</w:t>
      </w:r>
      <w:r w:rsidR="00B26662">
        <w:t>ицинского учреждения (выбор одного варианта)</w:t>
      </w:r>
    </w:p>
    <w:p w:rsidR="00191F1E" w:rsidRDefault="00191F1E" w:rsidP="00191F1E">
      <w:pPr>
        <w:pStyle w:val="a3"/>
        <w:numPr>
          <w:ilvl w:val="0"/>
          <w:numId w:val="13"/>
        </w:numPr>
        <w:ind w:left="1134" w:hanging="338"/>
      </w:pPr>
      <w:r>
        <w:t>главный врач</w:t>
      </w:r>
    </w:p>
    <w:p w:rsidR="00191F1E" w:rsidRDefault="00191F1E" w:rsidP="00191F1E">
      <w:pPr>
        <w:pStyle w:val="a3"/>
        <w:numPr>
          <w:ilvl w:val="0"/>
          <w:numId w:val="13"/>
        </w:numPr>
        <w:ind w:left="1134" w:hanging="338"/>
      </w:pPr>
      <w:r>
        <w:t xml:space="preserve">заместитель главного </w:t>
      </w:r>
      <w:r w:rsidR="00A61FEE">
        <w:t>врача</w:t>
      </w:r>
      <w:r>
        <w:t>,</w:t>
      </w:r>
      <w:r w:rsidR="00A61FEE">
        <w:t xml:space="preserve"> совмещающий н</w:t>
      </w:r>
      <w:r>
        <w:t>е только задачи по продвижению</w:t>
      </w:r>
    </w:p>
    <w:p w:rsidR="00191F1E" w:rsidRDefault="00A61FEE" w:rsidP="00191F1E">
      <w:pPr>
        <w:pStyle w:val="a3"/>
        <w:numPr>
          <w:ilvl w:val="0"/>
          <w:numId w:val="13"/>
        </w:numPr>
        <w:ind w:left="1134" w:hanging="338"/>
      </w:pPr>
      <w:r>
        <w:t>ком</w:t>
      </w:r>
      <w:r w:rsidR="00191F1E">
        <w:t>мерческий директор</w:t>
      </w:r>
    </w:p>
    <w:p w:rsidR="00A61FEE" w:rsidRDefault="00A61FEE" w:rsidP="00191F1E">
      <w:pPr>
        <w:pStyle w:val="a3"/>
        <w:numPr>
          <w:ilvl w:val="0"/>
          <w:numId w:val="13"/>
        </w:numPr>
        <w:ind w:left="1134" w:hanging="338"/>
      </w:pPr>
      <w:r>
        <w:t>мен</w:t>
      </w:r>
      <w:r w:rsidR="00191F1E">
        <w:t>е</w:t>
      </w:r>
      <w:r>
        <w:t>джер по финансам, экономист</w:t>
      </w:r>
    </w:p>
    <w:sectPr w:rsidR="00A6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19"/>
    <w:multiLevelType w:val="hybridMultilevel"/>
    <w:tmpl w:val="41D63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B2588"/>
    <w:multiLevelType w:val="hybridMultilevel"/>
    <w:tmpl w:val="18329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B0534"/>
    <w:multiLevelType w:val="hybridMultilevel"/>
    <w:tmpl w:val="98686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C22CE"/>
    <w:multiLevelType w:val="hybridMultilevel"/>
    <w:tmpl w:val="CEFE9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91B39"/>
    <w:multiLevelType w:val="hybridMultilevel"/>
    <w:tmpl w:val="18583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35905"/>
    <w:multiLevelType w:val="hybridMultilevel"/>
    <w:tmpl w:val="DC24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C5059"/>
    <w:multiLevelType w:val="hybridMultilevel"/>
    <w:tmpl w:val="539A9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62967"/>
    <w:multiLevelType w:val="hybridMultilevel"/>
    <w:tmpl w:val="31E0D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E34143"/>
    <w:multiLevelType w:val="hybridMultilevel"/>
    <w:tmpl w:val="0970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D50D1"/>
    <w:multiLevelType w:val="hybridMultilevel"/>
    <w:tmpl w:val="61C2B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F4554D"/>
    <w:multiLevelType w:val="hybridMultilevel"/>
    <w:tmpl w:val="4E849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4F18E4"/>
    <w:multiLevelType w:val="hybridMultilevel"/>
    <w:tmpl w:val="3B56B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22179"/>
    <w:multiLevelType w:val="hybridMultilevel"/>
    <w:tmpl w:val="06BE2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A"/>
    <w:rsid w:val="00063582"/>
    <w:rsid w:val="00191F1E"/>
    <w:rsid w:val="002F47BF"/>
    <w:rsid w:val="0030014F"/>
    <w:rsid w:val="003969FA"/>
    <w:rsid w:val="003D5B78"/>
    <w:rsid w:val="00472B4A"/>
    <w:rsid w:val="004E2730"/>
    <w:rsid w:val="00542311"/>
    <w:rsid w:val="006218BC"/>
    <w:rsid w:val="008A27C7"/>
    <w:rsid w:val="009021E6"/>
    <w:rsid w:val="00920D29"/>
    <w:rsid w:val="00A61FEE"/>
    <w:rsid w:val="00AF7A82"/>
    <w:rsid w:val="00B26662"/>
    <w:rsid w:val="00B77919"/>
    <w:rsid w:val="00C32585"/>
    <w:rsid w:val="00D75ACD"/>
    <w:rsid w:val="00DE799C"/>
    <w:rsid w:val="00F0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C543"/>
  <w15:chartTrackingRefBased/>
  <w15:docId w15:val="{75737B7B-79D1-4F2D-97A4-F972C400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19</cp:revision>
  <dcterms:created xsi:type="dcterms:W3CDTF">2020-08-03T19:40:00Z</dcterms:created>
  <dcterms:modified xsi:type="dcterms:W3CDTF">2020-08-18T23:03:00Z</dcterms:modified>
</cp:coreProperties>
</file>